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Kills cicadas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insect that is red and that has dots over it, it looks like a half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do not have bones or internal skeletons.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flying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insect that hops, it chirps at night.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breathe through their tube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insect that drinks blood and carries malaria.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slender many-jointed antennae and a pair of cerci resembling forceps at the end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 in Ocean, shaped like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flying insect that can sting, carries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periodic shedding of an old exoskeleton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crab with a soft asymmetrical abdomen that lives in a castoff mollusk shell for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aggressive insect that can sting you many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hard stony substance secreted by certain marine coelenterates as an external skeleton, typically forming large reefs in warm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Lives in ocean, has five pairs of arms and first set in pincers.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bug that looks like a stick.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Males make a loud shrill droning noise by vibrating two membranes on its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sedentary marine coelenterate with a columnar body that bears a ring of stinging tentacles around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nocturnal insect related to the butterflies, and wings that fold flat when resting.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Has eight legs, makes a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Soft bodied invertebrates with a thick muscular foot for movement.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insect, lives in colonies underground.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Eats and lives in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Bites dogs and makes them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simplest invertebrate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tube-like body with many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in ocean, has ten arms, can change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Lives in the grass, hops, and can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Skeleton on the outside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bug that smells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Aggressive insect who's hive looks like its made of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wings with colors and designs, eats nectar.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sea creature eaten by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crab that lives on or burrows in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insect who has two front wings that are hard and protect the insect.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marine bivalve mollusk with shells of equal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Found in the ocean, has two pinchers.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Long slender body, hands look like they are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 echinoderm that has a thick, wormlike body with tentacles around the mouth. They typically have rows of tube feet along the body and breathe by means of a respiratory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mollusk with a single spiral shell into which the whole body can be withdrawn.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</dc:title>
  <dcterms:created xsi:type="dcterms:W3CDTF">2021-10-11T09:49:06Z</dcterms:created>
  <dcterms:modified xsi:type="dcterms:W3CDTF">2021-10-11T09:49:06Z</dcterms:modified>
</cp:coreProperties>
</file>