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Invertebrates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the phylum Coelenterata, a hard stony object that usually forms in large reefs in warm seas.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phylum of invertebrates. Includes: coral, jelly fish, sea anemones,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the phylum Arthropod, has lobster-like pincers, and a poisonous sting on the end of tail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Has a long body with many segments, name means "one thousand legs"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 the phylum Annelida, a type of worm that burrows and lives in the soil.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animal lacking a backbone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phylum of invertebrates. Includes: earthworms, leeches, sandworms,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Common insect has two sets of clear wings (only used on set for flying). Types include; house, fruit, horse,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In the phylum Coelenterata, has a flower like shape and many stinging tentacles around its mouth, a marine animal.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type of invertebrate. In the phylum Mollusca. Typically has eight tentacles.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marine animal with 5 or more arms, star shaped, undersides of arms have tube feet for movement.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Terrestrial mollusk, like a snail but lacks a shell, a pest to plants.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In the phylum Arthropod, has eight legs. Name for species such as; black widow, daddy-long-legs,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An insect with two pairs of large wings, goes from caterpillar, into a cocoon, and then into its final form.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phylum of invertebrates. Includes: insects, scorpions, mosquitos, etc.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common mantis, long-bodied, rests on forelimbs as if praying.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the phylum Mollusca, live in shells, used in escargot.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fast swimming cephalopod mollusk with eight arms and two long tentacles.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animal lives in water, stays attached to underwater rock or a coral reef, take in food by drawing it into their bodies.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the phylum Coelenterata, a free-swimming marine animal, has no brain, is an umbrella shape with tentacles hanging down.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hard external body covering for some invertebrates. Provides support and protection.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fast-flying, long bodied insect with two pairs of transparent wings.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large marine crustacean, has a long cylindrical body and has 5 pairs of legs ( first two are pincers).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Has a long flat body, name means " one hundred legs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free-swimming crustacean with an elongated body. Used as a food frequently. Ex: scampi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Small insect that lives in colonies, many types such as red, black,fire, carpenter,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crustacean with a wide body and 5 pairs of legs ( first two are pincers), lives on sea shores in tropical places.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In the phylum Annelida, type of worm that lives on land or in water, has suckers on both ends, many species are blood-sucking parasites.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In the phylum Arthropod, a small insect that flies and bites and sucks blood from humans and animals.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In the phylum Mollusca. This animal creates pearls.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Invertebrates</dc:title>
  <dcterms:created xsi:type="dcterms:W3CDTF">2021-10-11T09:49:46Z</dcterms:created>
  <dcterms:modified xsi:type="dcterms:W3CDTF">2021-10-11T09:49:46Z</dcterms:modified>
</cp:coreProperties>
</file>