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Investing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consumer    </w:t>
      </w:r>
      <w:r>
        <w:t xml:space="preserve">   owner    </w:t>
      </w:r>
      <w:r>
        <w:t xml:space="preserve">   google    </w:t>
      </w:r>
      <w:r>
        <w:t xml:space="preserve">   new york stock exchange    </w:t>
      </w:r>
      <w:r>
        <w:t xml:space="preserve">   mcdonalds    </w:t>
      </w:r>
      <w:r>
        <w:t xml:space="preserve">   apple    </w:t>
      </w:r>
      <w:r>
        <w:t xml:space="preserve">   microsoft    </w:t>
      </w:r>
      <w:r>
        <w:t xml:space="preserve">   seller    </w:t>
      </w:r>
      <w:r>
        <w:t xml:space="preserve">   buyer    </w:t>
      </w:r>
      <w:r>
        <w:t xml:space="preserve">   trade    </w:t>
      </w:r>
      <w:r>
        <w:t xml:space="preserve">   nasdaq    </w:t>
      </w:r>
      <w:r>
        <w:t xml:space="preserve">   great depression    </w:t>
      </w:r>
      <w:r>
        <w:t xml:space="preserve">   money    </w:t>
      </w:r>
      <w:r>
        <w:t xml:space="preserve">   companies    </w:t>
      </w:r>
      <w:r>
        <w:t xml:space="preserve">   investing    </w:t>
      </w:r>
      <w:r>
        <w:t xml:space="preserve">   skyrocket    </w:t>
      </w:r>
      <w:r>
        <w:t xml:space="preserve">   crash    </w:t>
      </w:r>
      <w:r>
        <w:t xml:space="preserve">   sell high    </w:t>
      </w:r>
      <w:r>
        <w:t xml:space="preserve">   stock    </w:t>
      </w:r>
      <w:r>
        <w:t xml:space="preserve">   buy 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Terms</dc:title>
  <dcterms:created xsi:type="dcterms:W3CDTF">2021-10-11T09:48:58Z</dcterms:created>
  <dcterms:modified xsi:type="dcterms:W3CDTF">2021-10-11T09:48:58Z</dcterms:modified>
</cp:coreProperties>
</file>