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Investing and Saving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declining value of money due to prices going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difference between the amount of goods a country exports and imports.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save/collect money for over 3 year time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meaning for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person is covered under an insurance policy.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agreement, signed by two individuals or businesses, outlining goods or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or business that owes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collect/save money for under a 3 year time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promise by a company that its goods and services will perform as advertised.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slowdown in the economic growth of a country, with high unemployment.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and Saving Crossword Puzzle</dc:title>
  <dcterms:created xsi:type="dcterms:W3CDTF">2021-10-11T09:49:25Z</dcterms:created>
  <dcterms:modified xsi:type="dcterms:W3CDTF">2021-10-11T09:49:25Z</dcterms:modified>
</cp:coreProperties>
</file>