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Investing and Stock Market terms.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statistical measures of change 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shares are sold, issued, and bought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investment where a person loans money to an entity for a defined period of time, and that will be paid back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putting money towards something and expecting a profit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investment vehicle with a guaranteed rate of return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grouping of investments an individual has put money into, hoping for a positive return over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investment instruments offered by the government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annual percentage return on an investment, adjusted for changes in price due to inflation and other effects on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product used by investors with the intention of earning a profit off of the returns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equal parts into which a company's assets is divided, entitling the holder to a portion of the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person, company or other institution that owns at least one piece of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72/rate=years required to double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income that a company receives from its normal business activities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and Stock Market terms. </dc:title>
  <dcterms:created xsi:type="dcterms:W3CDTF">2021-10-11T09:49:27Z</dcterms:created>
  <dcterms:modified xsi:type="dcterms:W3CDTF">2021-10-11T09:49:27Z</dcterms:modified>
</cp:coreProperties>
</file>