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Investment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bank    </w:t>
      </w:r>
      <w:r>
        <w:t xml:space="preserve">   certificate    </w:t>
      </w:r>
      <w:r>
        <w:t xml:space="preserve">   investment    </w:t>
      </w:r>
      <w:r>
        <w:t xml:space="preserve">   risk    </w:t>
      </w:r>
      <w:r>
        <w:t xml:space="preserve">   savings    </w:t>
      </w:r>
      <w:r>
        <w:t xml:space="preserve">   capital    </w:t>
      </w:r>
      <w:r>
        <w:t xml:space="preserve">   interest    </w:t>
      </w:r>
      <w:r>
        <w:t xml:space="preserve">   withdrawal    </w:t>
      </w:r>
      <w:r>
        <w:t xml:space="preserve">   deposit    </w:t>
      </w:r>
      <w:r>
        <w:t xml:space="preserve">   market    </w:t>
      </w:r>
      <w:r>
        <w:t xml:space="preserve">   credit    </w:t>
      </w:r>
      <w:r>
        <w:t xml:space="preserve">   taxes    </w:t>
      </w:r>
      <w:r>
        <w:t xml:space="preserve">   shareholder    </w:t>
      </w:r>
      <w:r>
        <w:t xml:space="preserve">   dividend    </w:t>
      </w:r>
      <w:r>
        <w:t xml:space="preserve">   money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Investment Word Search</dc:title>
  <dcterms:created xsi:type="dcterms:W3CDTF">2021-10-11T09:49:13Z</dcterms:created>
  <dcterms:modified xsi:type="dcterms:W3CDTF">2021-10-11T09:49:13Z</dcterms:modified>
</cp:coreProperties>
</file>