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Invierno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Nieva    </w:t>
      </w:r>
      <w:r>
        <w:t xml:space="preserve">   La temperatura    </w:t>
      </w:r>
      <w:r>
        <w:t xml:space="preserve">   La nieve    </w:t>
      </w:r>
      <w:r>
        <w:t xml:space="preserve">   Bajar la pista    </w:t>
      </w:r>
      <w:r>
        <w:t xml:space="preserve">   Subir en telesilla    </w:t>
      </w:r>
      <w:r>
        <w:t xml:space="preserve">   El guante    </w:t>
      </w:r>
      <w:r>
        <w:t xml:space="preserve">   El anorak    </w:t>
      </w:r>
      <w:r>
        <w:t xml:space="preserve">   El baston    </w:t>
      </w:r>
      <w:r>
        <w:t xml:space="preserve">   La bota    </w:t>
      </w:r>
      <w:r>
        <w:t xml:space="preserve">   El experto    </w:t>
      </w:r>
      <w:r>
        <w:t xml:space="preserve">   El esqui    </w:t>
      </w:r>
      <w:r>
        <w:t xml:space="preserve">   La principiante    </w:t>
      </w:r>
      <w:r>
        <w:t xml:space="preserve">   El telesqui    </w:t>
      </w:r>
      <w:r>
        <w:t xml:space="preserve">   La montana    </w:t>
      </w:r>
      <w:r>
        <w:t xml:space="preserve">   El esquiador    </w:t>
      </w:r>
      <w:r>
        <w:t xml:space="preserve">   La pista    </w:t>
      </w:r>
      <w:r>
        <w:t xml:space="preserve">   El ticket    </w:t>
      </w:r>
      <w:r>
        <w:t xml:space="preserve">   La boleteria    </w:t>
      </w:r>
      <w:r>
        <w:t xml:space="preserve">   La ventanilla    </w:t>
      </w:r>
      <w:r>
        <w:t xml:space="preserve">   Estacion de esqui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Invierno Vocabulary</dc:title>
  <dcterms:created xsi:type="dcterms:W3CDTF">2021-10-11T09:50:20Z</dcterms:created>
  <dcterms:modified xsi:type="dcterms:W3CDTF">2021-10-11T09:50:20Z</dcterms:modified>
</cp:coreProperties>
</file>