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Invisible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I Love You    </w:t>
      </w:r>
      <w:r>
        <w:t xml:space="preserve">   Tears    </w:t>
      </w:r>
      <w:r>
        <w:t xml:space="preserve">   Dreaming    </w:t>
      </w:r>
      <w:r>
        <w:t xml:space="preserve">   Friends    </w:t>
      </w:r>
      <w:r>
        <w:t xml:space="preserve">   Baby    </w:t>
      </w:r>
      <w:r>
        <w:t xml:space="preserve">   Sweetheart    </w:t>
      </w:r>
      <w:r>
        <w:t xml:space="preserve">   Beautiful    </w:t>
      </w:r>
      <w:r>
        <w:t xml:space="preserve">   Ninety Eight Degrees    </w:t>
      </w:r>
      <w:r>
        <w:t xml:space="preserve">   Invisible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Man</dc:title>
  <dcterms:created xsi:type="dcterms:W3CDTF">2021-10-11T09:50:56Z</dcterms:created>
  <dcterms:modified xsi:type="dcterms:W3CDTF">2021-10-11T09:50:56Z</dcterms:modified>
</cp:coreProperties>
</file>