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Invisible Man X-Word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 where people saw Griffin's "ghost prints"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griffin dies and they cover up the body this is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of the protagonist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invisible man steals money from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Sceince without humanity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people in iping are scared then furious with the invisible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Name of the backstabbing Doctor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Griffin 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Person vs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the story starts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________ is distant like someone telling a strange event from the news.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building that Griffin burned down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first place that Griffin meets Kemp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we are introduced to Griffin this is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local tramp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where griffin stayed the night hiding from the mob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story takes place in Iping in the 1890's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First and third person omniscient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griffin chases after Kemp and the whole town joins Kemp this is the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Invisible Man X-Word</dc:title>
  <dcterms:created xsi:type="dcterms:W3CDTF">2021-10-11T09:49:24Z</dcterms:created>
  <dcterms:modified xsi:type="dcterms:W3CDTF">2021-10-11T09:49:24Z</dcterms:modified>
</cp:coreProperties>
</file>