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Invisible Thread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Alcoholism    </w:t>
      </w:r>
      <w:r>
        <w:t xml:space="preserve">   Baseball    </w:t>
      </w:r>
      <w:r>
        <w:t xml:space="preserve">   Bigmac    </w:t>
      </w:r>
      <w:r>
        <w:t xml:space="preserve">   Breakfast    </w:t>
      </w:r>
      <w:r>
        <w:t xml:space="preserve">   Christmas    </w:t>
      </w:r>
      <w:r>
        <w:t xml:space="preserve">   Dinner    </w:t>
      </w:r>
      <w:r>
        <w:t xml:space="preserve">   Drugs    </w:t>
      </w:r>
      <w:r>
        <w:t xml:space="preserve">   Invisible    </w:t>
      </w:r>
      <w:r>
        <w:t xml:space="preserve">   Jail    </w:t>
      </w:r>
      <w:r>
        <w:t xml:space="preserve">   Joint    </w:t>
      </w:r>
      <w:r>
        <w:t xml:space="preserve">   Laura    </w:t>
      </w:r>
      <w:r>
        <w:t xml:space="preserve">   Maurice    </w:t>
      </w:r>
      <w:r>
        <w:t xml:space="preserve">   McDonalds    </w:t>
      </w:r>
      <w:r>
        <w:t xml:space="preserve">   New York Mets    </w:t>
      </w:r>
      <w:r>
        <w:t xml:space="preserve">   Panhandling    </w:t>
      </w:r>
      <w:r>
        <w:t xml:space="preserve">   Thanksgiving    </w:t>
      </w:r>
      <w:r>
        <w:t xml:space="preserve">   Thread    </w:t>
      </w:r>
      <w:r>
        <w:t xml:space="preserve">   Trust    </w:t>
      </w:r>
      <w:r>
        <w:t xml:space="preserve">   US today    </w:t>
      </w:r>
      <w:r>
        <w:t xml:space="preserve">   Welfare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Invisible Thread Word search </dc:title>
  <dcterms:created xsi:type="dcterms:W3CDTF">2021-10-10T23:44:58Z</dcterms:created>
  <dcterms:modified xsi:type="dcterms:W3CDTF">2021-10-10T23:44:58Z</dcterms:modified>
</cp:coreProperties>
</file>