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Invisible thread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Broadway diner    </w:t>
      </w:r>
      <w:r>
        <w:t xml:space="preserve">   Drugs    </w:t>
      </w:r>
      <w:r>
        <w:t xml:space="preserve">   Stitches    </w:t>
      </w:r>
      <w:r>
        <w:t xml:space="preserve">   Car crash    </w:t>
      </w:r>
      <w:r>
        <w:t xml:space="preserve">   Secretary    </w:t>
      </w:r>
      <w:r>
        <w:t xml:space="preserve">   American Express    </w:t>
      </w:r>
      <w:r>
        <w:t xml:space="preserve">   Money    </w:t>
      </w:r>
      <w:r>
        <w:t xml:space="preserve">   Central park    </w:t>
      </w:r>
      <w:r>
        <w:t xml:space="preserve">   Abuse    </w:t>
      </w:r>
      <w:r>
        <w:t xml:space="preserve">   Gangs    </w:t>
      </w:r>
      <w:r>
        <w:t xml:space="preserve">   USA Today    </w:t>
      </w:r>
      <w:r>
        <w:t xml:space="preserve">   Welfare    </w:t>
      </w:r>
      <w:r>
        <w:t xml:space="preserve">   Sales executive    </w:t>
      </w:r>
      <w:r>
        <w:t xml:space="preserve">   Panhandler    </w:t>
      </w:r>
      <w:r>
        <w:t xml:space="preserve">   Addiction    </w:t>
      </w:r>
      <w:r>
        <w:t xml:space="preserve">   Hard rock    </w:t>
      </w:r>
      <w:r>
        <w:t xml:space="preserve">   New York    </w:t>
      </w:r>
      <w:r>
        <w:t xml:space="preserve">   Maurice    </w:t>
      </w:r>
      <w:r>
        <w:t xml:space="preserve">   Laura    </w:t>
      </w:r>
      <w:r>
        <w:t xml:space="preserve">   McDonald’s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thread</dc:title>
  <dcterms:created xsi:type="dcterms:W3CDTF">2021-10-11T09:50:28Z</dcterms:created>
  <dcterms:modified xsi:type="dcterms:W3CDTF">2021-10-11T09:50:28Z</dcterms:modified>
</cp:coreProperties>
</file>