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IoT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characteristics involve the facility the thing to respond in an intelligent way to a particular situation?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MCC stands for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________ in IoT as one of the key characteristics, devices have different hardware platforms and networks.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requires Edge analytics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IoT is a paradigm that involves ubiquitous presence in the environment.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Mobile cloud computing at its simplest refers to an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 ________ gives an exact, up to the second state of all devices on a network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IaaS stands for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system that can enable machines to respond to human requests based on meaning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Global network connecting any smart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PDT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Mobile Cloud applications moves the __________ Power and __________ away from the mobile phone, and into the cloud.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SBC stands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IoT devices are naturally vulnerable to ________ threats.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________ empowers IoT by bringing together everyday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way to see observations addressing IoT analytics 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PaaS stands for 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SaaS stands for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does IoT collect?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requires data stream management?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Big data collect?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For supporting real time edge analytics, we need to provide detailed data.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IoT</dc:title>
  <dcterms:created xsi:type="dcterms:W3CDTF">2021-10-11T09:50:35Z</dcterms:created>
  <dcterms:modified xsi:type="dcterms:W3CDTF">2021-10-11T09:50:35Z</dcterms:modified>
</cp:coreProperties>
</file>