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Ionic Compounds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force that holds two atoms together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An aqueous solution of an ionic compound that conducts electricity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electrons involved in metallic bonding that are free to move easily from one atom to the next throughout the metal and are not attached to a particular atom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positively charged 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Compound with an ionic bond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energy required to separate 1 mole of the ions of an ionic compound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An ion made up of two or more atoms bonded together that acts as a single unit with a net charge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Proposes that all metal atoms in a metallic solid contribute their valence electrons to form a "sea" of electrons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attraction of a metallic cation for delocalized electrons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mixture of elements that has metallic properties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an ion formed by only 1 atom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force that holds oppositely charged particles together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simplest ratio of ions represented in an ionic compound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3-D arrangement of particles so that all positives are surrounded by negatives and all negatives are surrounded by positives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polyatomic ion composed of an element, usually a nonmetal, bonded to one or more oxygen atoms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negatively charged ion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Ionic Compounds</dc:title>
  <dcterms:created xsi:type="dcterms:W3CDTF">2021-10-11T09:50:00Z</dcterms:created>
  <dcterms:modified xsi:type="dcterms:W3CDTF">2021-10-11T09:50:00Z</dcterms:modified>
</cp:coreProperties>
</file>