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Iosif, Fiul preaiubit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Iacov i-a daruit o______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Iacov avea ____copii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 a visat Iosif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Invidia aduce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Iacov iubea 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 Iosif l-au poreclit _____________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 si Rahela erau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Cea mai mare sora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Iosif avea un frate pe care il chema_____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Invidia este_________________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Socrul lui Iacov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Fratele lui Iacov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Tatal lui Iosif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Iosif, Fiul preaiubit</dc:title>
  <dcterms:created xsi:type="dcterms:W3CDTF">2021-10-11T09:51:18Z</dcterms:created>
  <dcterms:modified xsi:type="dcterms:W3CDTF">2021-10-11T09:51:18Z</dcterms:modified>
</cp:coreProperties>
</file>