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Ious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Malicious    </w:t>
      </w:r>
      <w:r>
        <w:t xml:space="preserve">   Obvious    </w:t>
      </w:r>
      <w:r>
        <w:t xml:space="preserve">   Tedious    </w:t>
      </w:r>
      <w:r>
        <w:t xml:space="preserve">   Studious    </w:t>
      </w:r>
      <w:r>
        <w:t xml:space="preserve">   Spacious    </w:t>
      </w:r>
      <w:r>
        <w:t xml:space="preserve">   Glorious    </w:t>
      </w:r>
      <w:r>
        <w:t xml:space="preserve">   Hilarious    </w:t>
      </w:r>
      <w:r>
        <w:t xml:space="preserve">   Anxious    </w:t>
      </w:r>
      <w:r>
        <w:t xml:space="preserve">   Infectious    </w:t>
      </w:r>
      <w:r>
        <w:t xml:space="preserve">   Previous    </w:t>
      </w:r>
      <w:r>
        <w:t xml:space="preserve">   Delicious    </w:t>
      </w:r>
      <w:r>
        <w:t xml:space="preserve">   Furious    </w:t>
      </w:r>
      <w:r>
        <w:t xml:space="preserve">   Various    </w:t>
      </w:r>
      <w:r>
        <w:t xml:space="preserve">   Victorious    </w:t>
      </w:r>
      <w:r>
        <w:t xml:space="preserve">   Serious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Ious</dc:title>
  <dcterms:created xsi:type="dcterms:W3CDTF">2021-10-11T09:50:17Z</dcterms:created>
  <dcterms:modified xsi:type="dcterms:W3CDTF">2021-10-11T09:50:17Z</dcterms:modified>
</cp:coreProperties>
</file>