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Iphazeli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memeza    </w:t>
      </w:r>
      <w:r>
        <w:t xml:space="preserve">   lalela    </w:t>
      </w:r>
      <w:r>
        <w:t xml:space="preserve">   ivolovolo    </w:t>
      </w:r>
      <w:r>
        <w:t xml:space="preserve">   iselesele    </w:t>
      </w:r>
      <w:r>
        <w:t xml:space="preserve">   amanzi    </w:t>
      </w:r>
      <w:r>
        <w:t xml:space="preserve">   uMbasa    </w:t>
      </w:r>
      <w:r>
        <w:t xml:space="preserve">   uNhlolanja    </w:t>
      </w:r>
      <w:r>
        <w:t xml:space="preserve">   uMasingana    </w:t>
      </w:r>
      <w:r>
        <w:t xml:space="preserve">   iSonto    </w:t>
      </w:r>
      <w:r>
        <w:t xml:space="preserve">   uMgqibelo    </w:t>
      </w:r>
      <w:r>
        <w:t xml:space="preserve">   uLwesine    </w:t>
      </w:r>
      <w:r>
        <w:t xml:space="preserve">   uLwesithathu    </w:t>
      </w:r>
      <w:r>
        <w:t xml:space="preserve">   uLwesibili    </w:t>
      </w:r>
      <w:r>
        <w:t xml:space="preserve">   gijima    </w:t>
      </w:r>
      <w:r>
        <w:t xml:space="preserve">   uMsombuluko    </w:t>
      </w:r>
      <w:r>
        <w:t xml:space="preserve">   ivilavoco    </w:t>
      </w:r>
      <w:r>
        <w:t xml:space="preserve">   bajabulile    </w:t>
      </w:r>
      <w:r>
        <w:t xml:space="preserve">   ubhuti    </w:t>
      </w:r>
      <w:r>
        <w:t xml:space="preserve">   usisi    </w:t>
      </w:r>
      <w:r>
        <w:t xml:space="preserve">   umfowethu    </w:t>
      </w:r>
      <w:r>
        <w:t xml:space="preserve">   umkhulu    </w:t>
      </w:r>
      <w:r>
        <w:t xml:space="preserve">   udadewethu    </w:t>
      </w:r>
      <w:r>
        <w:t xml:space="preserve">   bagugile    </w:t>
      </w:r>
      <w:r>
        <w:t xml:space="preserve">   ogogo    </w:t>
      </w:r>
      <w:r>
        <w:t xml:space="preserve">   ubaba    </w:t>
      </w:r>
      <w:r>
        <w:t xml:space="preserve">   umama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Iphazeli</dc:title>
  <dcterms:created xsi:type="dcterms:W3CDTF">2021-10-11T09:50:44Z</dcterms:created>
  <dcterms:modified xsi:type="dcterms:W3CDTF">2021-10-11T09:50:44Z</dcterms:modified>
</cp:coreProperties>
</file>