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Iphones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instagram    </w:t>
      </w:r>
      <w:r>
        <w:t xml:space="preserve">   clock    </w:t>
      </w:r>
      <w:r>
        <w:t xml:space="preserve">   wheather    </w:t>
      </w:r>
      <w:r>
        <w:t xml:space="preserve">   itunes store    </w:t>
      </w:r>
      <w:r>
        <w:t xml:space="preserve">   reminder    </w:t>
      </w:r>
      <w:r>
        <w:t xml:space="preserve">   stocks    </w:t>
      </w:r>
      <w:r>
        <w:t xml:space="preserve">   notes    </w:t>
      </w:r>
      <w:r>
        <w:t xml:space="preserve">   whatsapp    </w:t>
      </w:r>
      <w:r>
        <w:t xml:space="preserve">   homebutton    </w:t>
      </w:r>
      <w:r>
        <w:t xml:space="preserve">   lockscreen    </w:t>
      </w:r>
      <w:r>
        <w:t xml:space="preserve">   homescreen    </w:t>
      </w:r>
      <w:r>
        <w:t xml:space="preserve">   sites    </w:t>
      </w:r>
      <w:r>
        <w:t xml:space="preserve">   touch screen    </w:t>
      </w:r>
      <w:r>
        <w:t xml:space="preserve">   Data    </w:t>
      </w:r>
      <w:r>
        <w:t xml:space="preserve">   skype    </w:t>
      </w:r>
      <w:r>
        <w:t xml:space="preserve">   contacts    </w:t>
      </w:r>
      <w:r>
        <w:t xml:space="preserve">   music    </w:t>
      </w:r>
      <w:r>
        <w:t xml:space="preserve">   calculator    </w:t>
      </w:r>
      <w:r>
        <w:t xml:space="preserve">   Gps    </w:t>
      </w:r>
      <w:r>
        <w:t xml:space="preserve">   apple    </w:t>
      </w:r>
      <w:r>
        <w:t xml:space="preserve">   netflix    </w:t>
      </w:r>
      <w:r>
        <w:t xml:space="preserve">   google map    </w:t>
      </w:r>
      <w:r>
        <w:t xml:space="preserve">   calender    </w:t>
      </w:r>
      <w:r>
        <w:t xml:space="preserve">   settings    </w:t>
      </w:r>
      <w:r>
        <w:t xml:space="preserve">   find my iphone    </w:t>
      </w:r>
      <w:r>
        <w:t xml:space="preserve">   camra roll    </w:t>
      </w:r>
      <w:r>
        <w:t xml:space="preserve">   youtube    </w:t>
      </w:r>
      <w:r>
        <w:t xml:space="preserve">   games    </w:t>
      </w:r>
      <w:r>
        <w:t xml:space="preserve">   gmail    </w:t>
      </w:r>
      <w:r>
        <w:t xml:space="preserve">   facebook    </w:t>
      </w:r>
      <w:r>
        <w:t xml:space="preserve">   siri    </w:t>
      </w:r>
      <w:r>
        <w:t xml:space="preserve">   snapchat    </w:t>
      </w:r>
      <w:r>
        <w:t xml:space="preserve">   google    </w:t>
      </w:r>
      <w:r>
        <w:t xml:space="preserve">   app    </w:t>
      </w:r>
      <w:r>
        <w:t xml:space="preserve">   time    </w:t>
      </w:r>
      <w:r>
        <w:t xml:space="preserve">   charger    </w:t>
      </w:r>
      <w:r>
        <w:t xml:space="preserve">   facetime    </w:t>
      </w:r>
      <w:r>
        <w:t xml:space="preserve">   call    </w:t>
      </w:r>
      <w:r>
        <w:t xml:space="preserve">   text    </w:t>
      </w:r>
      <w:r>
        <w:t xml:space="preserve">   iphonex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Iphones</dc:title>
  <dcterms:created xsi:type="dcterms:W3CDTF">2021-10-11T09:50:38Z</dcterms:created>
  <dcterms:modified xsi:type="dcterms:W3CDTF">2021-10-11T09:50:38Z</dcterms:modified>
</cp:coreProperties>
</file>