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 de compras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Pan, carne, frutas, vegetales, pasteles,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Gift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edificio (Building) con muchas tiendas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After you buy groceries, you put them in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Millon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Children play with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Paper money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money you have to pay to buy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¿Dónde compras 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card that takes money out of your account when you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Five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amount of money taken off the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go grocery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Personas hablan con esta cosa.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vas a una tienda para comprar algo divertido (fun)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Walmart, Target, GameStop, Hot Topic,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Sour patch, Snickers, Milky Way, Starburst, etc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de compras</dc:title>
  <dcterms:created xsi:type="dcterms:W3CDTF">2021-10-11T09:50:50Z</dcterms:created>
  <dcterms:modified xsi:type="dcterms:W3CDTF">2021-10-11T09:50:50Z</dcterms:modified>
</cp:coreProperties>
</file>