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Ire, 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bird    </w:t>
      </w:r>
      <w:r>
        <w:t xml:space="preserve">   dirt    </w:t>
      </w:r>
      <w:r>
        <w:t xml:space="preserve">   birth    </w:t>
      </w:r>
      <w:r>
        <w:t xml:space="preserve">   first    </w:t>
      </w:r>
      <w:r>
        <w:t xml:space="preserve">   flier    </w:t>
      </w:r>
      <w:r>
        <w:t xml:space="preserve">   pliers    </w:t>
      </w:r>
      <w:r>
        <w:t xml:space="preserve">   crier    </w:t>
      </w:r>
      <w:r>
        <w:t xml:space="preserve">   drier    </w:t>
      </w:r>
      <w:r>
        <w:t xml:space="preserve">   Thirst    </w:t>
      </w:r>
      <w:r>
        <w:t xml:space="preserve">   Third    </w:t>
      </w:r>
      <w:r>
        <w:t xml:space="preserve">   Whirl    </w:t>
      </w:r>
      <w:r>
        <w:t xml:space="preserve">   Swirl    </w:t>
      </w:r>
      <w:r>
        <w:t xml:space="preserve">   Twirl    </w:t>
      </w:r>
      <w:r>
        <w:t xml:space="preserve">   Shirt    </w:t>
      </w:r>
      <w:r>
        <w:t xml:space="preserve">   Skirt    </w:t>
      </w:r>
      <w:r>
        <w:t xml:space="preserve">   Chirp    </w:t>
      </w:r>
      <w:r>
        <w:t xml:space="preserve">   Girl    </w:t>
      </w:r>
      <w:r>
        <w:t xml:space="preserve">   Their    </w:t>
      </w:r>
      <w:r>
        <w:t xml:space="preserve">   Fur    </w:t>
      </w:r>
      <w:r>
        <w:t xml:space="preserve">   Fir    </w:t>
      </w:r>
      <w:r>
        <w:t xml:space="preserve">   Tire    </w:t>
      </w:r>
      <w:r>
        <w:t xml:space="preserve">   Wire    </w:t>
      </w:r>
      <w:r>
        <w:t xml:space="preserve">   Hire    </w:t>
      </w:r>
      <w:r>
        <w:t xml:space="preserve">   Fire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Ire, ir</dc:title>
  <dcterms:created xsi:type="dcterms:W3CDTF">2021-10-11T09:50:18Z</dcterms:created>
  <dcterms:modified xsi:type="dcterms:W3CDTF">2021-10-11T09:50:18Z</dcterms:modified>
</cp:coreProperties>
</file>