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Ireland </w:t>
      </w:r>
    </w:p>
    <w:p>
      <w:pPr>
        <w:pStyle w:val="Questions"/>
      </w:pPr>
      <w:r>
        <w:t xml:space="preserve">1. ROCK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RKEYR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CMLIREKI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ACREL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YITERPPAR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RROEWTAFD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YGLWAA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MOAY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OSCRNOMOM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SOIGL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OREXDWF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YILNNEKK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AOCLWR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WWICKOL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EDIRAKL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IAOSL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AOFFLY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RKELIDA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NIBLUD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EATMH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HAWTTSMEE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DRLGOFNO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REMLIIT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TOUHL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CNVAA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HONOAMNG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AAMRGH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NOWD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29. RTONEY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YREDR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31. MANTIR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32. ADENOLG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</dc:title>
  <dcterms:created xsi:type="dcterms:W3CDTF">2021-10-11T09:51:03Z</dcterms:created>
  <dcterms:modified xsi:type="dcterms:W3CDTF">2021-10-11T09:51:03Z</dcterms:modified>
</cp:coreProperties>
</file>