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Ireland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Garlic    </w:t>
      </w:r>
      <w:r>
        <w:t xml:space="preserve">   Gaelic    </w:t>
      </w:r>
      <w:r>
        <w:t xml:space="preserve">   Irish    </w:t>
      </w:r>
      <w:r>
        <w:t xml:space="preserve">   English    </w:t>
      </w:r>
      <w:r>
        <w:t xml:space="preserve">   UlsterScots    </w:t>
      </w:r>
      <w:r>
        <w:t xml:space="preserve">   Euro    </w:t>
      </w:r>
      <w:r>
        <w:t xml:space="preserve">   Green    </w:t>
      </w:r>
      <w:r>
        <w:t xml:space="preserve">   Holiday    </w:t>
      </w:r>
      <w:r>
        <w:t xml:space="preserve">   Horseshoe    </w:t>
      </w:r>
      <w:r>
        <w:t xml:space="preserve">   Luck    </w:t>
      </w:r>
      <w:r>
        <w:t xml:space="preserve">   Clover    </w:t>
      </w:r>
      <w:r>
        <w:t xml:space="preserve">   Shamrock    </w:t>
      </w:r>
      <w:r>
        <w:t xml:space="preserve">   Banagher    </w:t>
      </w:r>
      <w:r>
        <w:t xml:space="preserve">   Eska    </w:t>
      </w:r>
      <w:r>
        <w:t xml:space="preserve">   Ireland    </w:t>
      </w:r>
      <w:r>
        <w:t xml:space="preserve">   Peach    </w:t>
      </w:r>
      <w:r>
        <w:t xml:space="preserve">   Corsan    </w:t>
      </w:r>
      <w:r>
        <w:t xml:space="preserve">   BoyceThomas    </w:t>
      </w:r>
      <w:r>
        <w:t xml:space="preserve">   Morgan    </w:t>
      </w:r>
      <w:r>
        <w:t xml:space="preserve">   Jack    </w:t>
      </w:r>
      <w:r>
        <w:t xml:space="preserve">   Ian    </w:t>
      </w:r>
      <w:r>
        <w:t xml:space="preserve">   Nikkie    </w:t>
      </w:r>
      <w:r>
        <w:t xml:space="preserve">   Colin    </w:t>
      </w:r>
      <w:r>
        <w:t xml:space="preserve">   Sarah    </w:t>
      </w:r>
      <w:r>
        <w:t xml:space="preserve">   Elena    </w:t>
      </w:r>
      <w:r>
        <w:t xml:space="preserve">   Sam    </w:t>
      </w:r>
      <w:r>
        <w:t xml:space="preserve">   Tom    </w:t>
      </w:r>
      <w:r>
        <w:t xml:space="preserve">   Freddie    </w:t>
      </w:r>
      <w:r>
        <w:t xml:space="preserve">   Sophie    </w:t>
      </w:r>
      <w:r>
        <w:t xml:space="preserve">   Richard    </w:t>
      </w:r>
      <w:r>
        <w:t xml:space="preserve">   Guinness    </w:t>
      </w:r>
      <w:r>
        <w:t xml:space="preserve">   Leprechaun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terms:created xsi:type="dcterms:W3CDTF">2021-10-11T09:50:25Z</dcterms:created>
  <dcterms:modified xsi:type="dcterms:W3CDTF">2021-10-11T09:50:25Z</dcterms:modified>
</cp:coreProperties>
</file>