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Irish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Patriotic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Italian composer who influenced harp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Irish harper born in Meath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The_______________ Carol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folk song about a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song in more than one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Irish instrument that is also the symbol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Example of a Love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instrument made of Wood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instrument that has become popular in Irish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Irish instrument like the violin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Instrument played by Sharon Shannon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piece of music written in honour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instrument similar to the accordion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The________________festival was held in 1792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made from calf or goat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Instrument played by Liam o Flionn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Irish music was passed on by______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Music</dc:title>
  <dcterms:created xsi:type="dcterms:W3CDTF">2021-10-11T09:50:34Z</dcterms:created>
  <dcterms:modified xsi:type="dcterms:W3CDTF">2021-10-11T09:50:34Z</dcterms:modified>
</cp:coreProperties>
</file>