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Irish Traditional 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Beginning with an 'S', what is name normally associated when Irish Traditional musicians come together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another type of Jig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Banjo is used to play what in Irish music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Bouzouki is normally used to play what in Irish music?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a reed instrument, similar to the accordion?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the Reel and Hornpipe have mostly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Irish Dance type would you normally associate 'Black and Decker'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a common classroom Irish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what type of music would you call a violin a 'fiddle'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Irish Drum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Other than Banjo, Mandolin and Guitar, name another similar Irish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Irish Dance tune has a strong accent on the first and third beat?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quavers are there in one bar of a jig?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oldest Irish Instrument known?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there a difference between the fiddle and violin?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Traditional  Music</dc:title>
  <dcterms:created xsi:type="dcterms:W3CDTF">2021-10-11T09:50:48Z</dcterms:created>
  <dcterms:modified xsi:type="dcterms:W3CDTF">2021-10-11T09:50:48Z</dcterms:modified>
</cp:coreProperties>
</file>