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Irregular Past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Do/does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Know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Understand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Have/has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Be/am/are/is -&gt; I, it, he, she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Be/am/are/is -&gt; You, we, they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Irregular Past Verbs</dc:title>
  <dcterms:created xsi:type="dcterms:W3CDTF">2021-10-11T09:52:08Z</dcterms:created>
  <dcterms:modified xsi:type="dcterms:W3CDTF">2021-10-11T09:52:08Z</dcterms:modified>
</cp:coreProperties>
</file>