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Plurals: You are to write the plural word that matches the singular form.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potato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tomato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hero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Plurals: You are to write the plural word that matches the singular form.</dc:title>
  <dcterms:created xsi:type="dcterms:W3CDTF">2021-10-11T09:52:31Z</dcterms:created>
  <dcterms:modified xsi:type="dcterms:W3CDTF">2021-10-11T09:52:31Z</dcterms:modified>
</cp:coreProperties>
</file>