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Irregular Preterite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Had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Came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He/She Fit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wanted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He/She Was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Could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 Put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Made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He/She Walked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Were (Ser)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Gave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Knew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Went (Ir)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He/She Had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Irregular Preterite Verbs</dc:title>
  <dcterms:created xsi:type="dcterms:W3CDTF">2021-10-11T09:51:10Z</dcterms:created>
  <dcterms:modified xsi:type="dcterms:W3CDTF">2021-10-11T09:51:10Z</dcterms:modified>
</cp:coreProperties>
</file>