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Irregular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Dieron    </w:t>
      </w:r>
      <w:r>
        <w:t xml:space="preserve">   Dimos    </w:t>
      </w:r>
      <w:r>
        <w:t xml:space="preserve">   Dio    </w:t>
      </w:r>
      <w:r>
        <w:t xml:space="preserve">   Diste    </w:t>
      </w:r>
      <w:r>
        <w:t xml:space="preserve">   Di    </w:t>
      </w:r>
      <w:r>
        <w:t xml:space="preserve">   Vieron    </w:t>
      </w:r>
      <w:r>
        <w:t xml:space="preserve">   Vimos    </w:t>
      </w:r>
      <w:r>
        <w:t xml:space="preserve">   Vio    </w:t>
      </w:r>
      <w:r>
        <w:t xml:space="preserve">   Viste    </w:t>
      </w:r>
      <w:r>
        <w:t xml:space="preserve">   Vi    </w:t>
      </w:r>
      <w:r>
        <w:t xml:space="preserve">   Hicieron    </w:t>
      </w:r>
      <w:r>
        <w:t xml:space="preserve">   Hicimos    </w:t>
      </w:r>
      <w:r>
        <w:t xml:space="preserve">   Hizo    </w:t>
      </w:r>
      <w:r>
        <w:t xml:space="preserve">   Hiciste    </w:t>
      </w:r>
      <w:r>
        <w:t xml:space="preserve">   Hice    </w:t>
      </w:r>
      <w:r>
        <w:t xml:space="preserve">   Fueron    </w:t>
      </w:r>
      <w:r>
        <w:t xml:space="preserve">   Fuimos    </w:t>
      </w:r>
      <w:r>
        <w:t xml:space="preserve">   Fue    </w:t>
      </w:r>
      <w:r>
        <w:t xml:space="preserve">   Fuiste    </w:t>
      </w:r>
      <w:r>
        <w:t xml:space="preserve">   Fui    </w:t>
      </w:r>
      <w:r>
        <w:t xml:space="preserve">   Pusieron    </w:t>
      </w:r>
      <w:r>
        <w:t xml:space="preserve">   Pusimos    </w:t>
      </w:r>
      <w:r>
        <w:t xml:space="preserve">   Puso    </w:t>
      </w:r>
      <w:r>
        <w:t xml:space="preserve">   Pusiste    </w:t>
      </w:r>
      <w:r>
        <w:t xml:space="preserve">   Puse    </w:t>
      </w:r>
      <w:r>
        <w:t xml:space="preserve">   Trajeron    </w:t>
      </w:r>
      <w:r>
        <w:t xml:space="preserve">   Trajimos    </w:t>
      </w:r>
      <w:r>
        <w:t xml:space="preserve">   Trajo    </w:t>
      </w:r>
      <w:r>
        <w:t xml:space="preserve">   Trajiste    </w:t>
      </w:r>
      <w:r>
        <w:t xml:space="preserve">   Traje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</dc:title>
  <dcterms:created xsi:type="dcterms:W3CDTF">2021-10-11T09:51:12Z</dcterms:created>
  <dcterms:modified xsi:type="dcterms:W3CDTF">2021-10-11T09:51:12Z</dcterms:modified>
</cp:coreProperties>
</file>