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Verbs - Berlitz Level 2 pg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begin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write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buy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written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eat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spoken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sell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get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give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went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eat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tell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met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taken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put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meet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bought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drive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drive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read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see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leave - past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come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read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sold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speak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buy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wrote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eat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knew -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pay - past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cost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see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begun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send -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give - past participle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knew - past participle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 - Berlitz Level 2 pg 12</dc:title>
  <dcterms:created xsi:type="dcterms:W3CDTF">2021-10-11T09:51:56Z</dcterms:created>
  <dcterms:modified xsi:type="dcterms:W3CDTF">2021-10-11T09:51:56Z</dcterms:modified>
</cp:coreProperties>
</file>