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Irregular Verbs: Yo Go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Tú ______ las decoraciones y la comida a la fiesta. (traer)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Yo ______ los libros a la escuela cada día. (traer)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Ellas ______ los diccionarios en el escritorio. (poner)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Yo ______ la cama antes de la escuela. (hacer)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Yo ______ a la escuela a las siete y media en la mañana. (venir)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Los invitados ______ a la fiesta a las 6 en la noche. (venir)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Ella ______ a visitar nosotros. (venir)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¿Tú ______ la tarea en la biblioteca? (hacer)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Yo ______ a caminar con mis amigos. (salir)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Le ______ siempre la verdad.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Mi abuela me ______ un regalo para la navidad. (dar)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Él ______ la mesa antes de la familia come la cena. (poner)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Yo ______ una fiesta cada año para mi cumpleaños. (dar)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Nosotros ______ que la escuela es muy divertida. (decir)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Irregular Verbs: Yo Go</dc:title>
  <dcterms:created xsi:type="dcterms:W3CDTF">2021-10-11T09:51:27Z</dcterms:created>
  <dcterms:modified xsi:type="dcterms:W3CDTF">2021-10-11T09:51:27Z</dcterms:modified>
</cp:coreProperties>
</file>