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Irregular verbs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Irregular verbs</dc:title>
  <dcterms:created xsi:type="dcterms:W3CDTF">2021-10-11T09:52:18Z</dcterms:created>
  <dcterms:modified xsi:type="dcterms:W3CDTF">2021-10-11T09:52:18Z</dcterms:modified>
</cp:coreProperties>
</file>