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zakaat    </w:t>
      </w:r>
      <w:r>
        <w:t xml:space="preserve">   umrah    </w:t>
      </w:r>
      <w:r>
        <w:t xml:space="preserve">   ulema    </w:t>
      </w:r>
      <w:r>
        <w:t xml:space="preserve">   tawaf    </w:t>
      </w:r>
      <w:r>
        <w:t xml:space="preserve">   surah al fatihah    </w:t>
      </w:r>
      <w:r>
        <w:t xml:space="preserve">   sawm    </w:t>
      </w:r>
      <w:r>
        <w:t xml:space="preserve">   sharia    </w:t>
      </w:r>
      <w:r>
        <w:t xml:space="preserve">   shahadah    </w:t>
      </w:r>
      <w:r>
        <w:t xml:space="preserve">   salat    </w:t>
      </w:r>
      <w:r>
        <w:t xml:space="preserve">   sai    </w:t>
      </w:r>
      <w:r>
        <w:t xml:space="preserve">   ramadan    </w:t>
      </w:r>
      <w:r>
        <w:t xml:space="preserve">   Quran    </w:t>
      </w:r>
      <w:r>
        <w:t xml:space="preserve">   muslim    </w:t>
      </w:r>
      <w:r>
        <w:t xml:space="preserve">   muhammad    </w:t>
      </w:r>
      <w:r>
        <w:t xml:space="preserve">   mecca    </w:t>
      </w:r>
      <w:r>
        <w:t xml:space="preserve">   masjid    </w:t>
      </w:r>
      <w:r>
        <w:t xml:space="preserve">   kabah    </w:t>
      </w:r>
      <w:r>
        <w:t xml:space="preserve">   jihad    </w:t>
      </w:r>
      <w:r>
        <w:t xml:space="preserve">   Islam    </w:t>
      </w:r>
      <w:r>
        <w:t xml:space="preserve">   Iftar    </w:t>
      </w:r>
      <w:r>
        <w:t xml:space="preserve">   Ihram    </w:t>
      </w:r>
      <w:r>
        <w:t xml:space="preserve">   hilal    </w:t>
      </w:r>
      <w:r>
        <w:t xml:space="preserve">   hijab    </w:t>
      </w:r>
      <w:r>
        <w:t xml:space="preserve">   hajj    </w:t>
      </w:r>
      <w:r>
        <w:t xml:space="preserve">   hadith    </w:t>
      </w:r>
      <w:r>
        <w:t xml:space="preserve">   fajr    </w:t>
      </w:r>
      <w:r>
        <w:t xml:space="preserve">   eid al-fitr    </w:t>
      </w:r>
      <w:r>
        <w:t xml:space="preserve">   dhuhr    </w:t>
      </w:r>
      <w:r>
        <w:t xml:space="preserve">   dua    </w:t>
      </w:r>
      <w:r>
        <w:t xml:space="preserve">   chador    </w:t>
      </w:r>
      <w:r>
        <w:t xml:space="preserve">   asr    </w:t>
      </w:r>
      <w:r>
        <w:t xml:space="preserve">   Allah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</dc:title>
  <dcterms:created xsi:type="dcterms:W3CDTF">2021-10-11T09:53:33Z</dcterms:created>
  <dcterms:modified xsi:type="dcterms:W3CDTF">2021-10-11T09:53:33Z</dcterms:modified>
</cp:coreProperties>
</file>