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 matter around us pure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affects solubility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matters have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Element cannot be broken into ____________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not pure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solute is added in this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solution when no more solute can be mixed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Smallest particle of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Matter takes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Its volume depends on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solution when more solute can be added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solute and solvent are not totally mixed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Composition of homogenous mixture is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quite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substance that is added in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Takes the shape of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_______________ cannot be broken into further components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Sublimation is when a solid becomes ___________ directly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matter around us pure</dc:title>
  <dcterms:created xsi:type="dcterms:W3CDTF">2021-10-11T09:51:33Z</dcterms:created>
  <dcterms:modified xsi:type="dcterms:W3CDTF">2021-10-11T09:51:33Z</dcterms:modified>
</cp:coreProperties>
</file>