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 the Bible From God?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 Timothy 3 : 16- 17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 Timothy 3 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2 Timothy 3:16-17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 Timothy 3:16-17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 Timothy 3 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Timothy 3 16-17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 Timothy 3: 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 Timothy 3:16-17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Timothy 3:16-17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 Timothy 3 : 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Timothy 3 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 Timothy 3:16-17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 Timothy 3:16-17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Timothy 3: 16-17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 Timothy 3:16-17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Bible From God?</dc:title>
  <dcterms:created xsi:type="dcterms:W3CDTF">2021-10-11T09:51:24Z</dcterms:created>
  <dcterms:modified xsi:type="dcterms:W3CDTF">2021-10-11T09:51:24Z</dcterms:modified>
</cp:coreProperties>
</file>