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Isaac and Rebekah, Jacob and Esau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Jacob and Esau ___ when they saw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Rebekah's brother.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was born first and was red and hairy.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Esau sold his birthright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Isaac was old he became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 were used to make venison and cover Jacob's hands and neck.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Esau decided to ___ his brother.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Jacob sent to Esau to gain his favour?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son Rebekah loved most.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Rebekah and Isaac had ____ boys.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Abraham sent a ____ to find Isaac a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Hittite that Esau married.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other name given to Jacob by the Lord.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camels the servant took.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Jacob split his wealth into ___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Esau got the ___ blessing from his dad.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Isaac and Rebekah, Jacob and Esau</dc:title>
  <dcterms:created xsi:type="dcterms:W3CDTF">2021-10-11T09:52:03Z</dcterms:created>
  <dcterms:modified xsi:type="dcterms:W3CDTF">2021-10-11T09:52:03Z</dcterms:modified>
</cp:coreProperties>
</file>