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Isabel Spelling 1/26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shawl    </w:t>
      </w:r>
      <w:r>
        <w:t xml:space="preserve">   caught    </w:t>
      </w:r>
      <w:r>
        <w:t xml:space="preserve">   strawberry    </w:t>
      </w:r>
      <w:r>
        <w:t xml:space="preserve">   false    </w:t>
      </w:r>
      <w:r>
        <w:t xml:space="preserve">   awe    </w:t>
      </w:r>
      <w:r>
        <w:t xml:space="preserve">   talking    </w:t>
      </w:r>
      <w:r>
        <w:t xml:space="preserve">   thought    </w:t>
      </w:r>
      <w:r>
        <w:t xml:space="preserve">   small    </w:t>
      </w:r>
      <w:r>
        <w:t xml:space="preserve">   straw    </w:t>
      </w:r>
      <w:r>
        <w:t xml:space="preserve">   half    </w:t>
      </w:r>
      <w:r>
        <w:t xml:space="preserve">   collar     </w:t>
      </w:r>
      <w:r>
        <w:t xml:space="preserve">   fought    </w:t>
      </w:r>
      <w:r>
        <w:t xml:space="preserve">   south    </w:t>
      </w:r>
      <w:r>
        <w:t xml:space="preserve">   halt    </w:t>
      </w:r>
      <w:r>
        <w:t xml:space="preserve">   drawn    </w:t>
      </w:r>
      <w:r>
        <w:t xml:space="preserve">   bald    </w:t>
      </w:r>
      <w:r>
        <w:t xml:space="preserve">   stalk    </w:t>
      </w:r>
      <w:r>
        <w:t xml:space="preserve">   laws    </w:t>
      </w:r>
      <w:r>
        <w:t xml:space="preserve">   chalk    </w:t>
      </w:r>
      <w:r>
        <w:t xml:space="preserve">   walker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 Spelling 1/26</dc:title>
  <dcterms:created xsi:type="dcterms:W3CDTF">2021-10-11T09:51:41Z</dcterms:created>
  <dcterms:modified xsi:type="dcterms:W3CDTF">2021-10-11T09:51:41Z</dcterms:modified>
</cp:coreProperties>
</file>