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Isabella Victory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 car seat    </w:t>
      </w:r>
      <w:r>
        <w:t xml:space="preserve">   baby girl    </w:t>
      </w:r>
      <w:r>
        <w:t xml:space="preserve">   baby monitor    </w:t>
      </w:r>
      <w:r>
        <w:t xml:space="preserve">   baby oil    </w:t>
      </w:r>
      <w:r>
        <w:t xml:space="preserve">   baby powder     </w:t>
      </w:r>
      <w:r>
        <w:t xml:space="preserve">   bassinet    </w:t>
      </w:r>
      <w:r>
        <w:t xml:space="preserve">   blanket    </w:t>
      </w:r>
      <w:r>
        <w:t xml:space="preserve">   blue    </w:t>
      </w:r>
      <w:r>
        <w:t xml:space="preserve">   booties    </w:t>
      </w:r>
      <w:r>
        <w:t xml:space="preserve">   bottles    </w:t>
      </w:r>
      <w:r>
        <w:t xml:space="preserve">   bouncer     </w:t>
      </w:r>
      <w:r>
        <w:t xml:space="preserve">   burp cloth    </w:t>
      </w:r>
      <w:r>
        <w:t xml:space="preserve">   dresses    </w:t>
      </w:r>
      <w:r>
        <w:t xml:space="preserve">   formula     </w:t>
      </w:r>
      <w:r>
        <w:t xml:space="preserve">   giggle     </w:t>
      </w:r>
      <w:r>
        <w:t xml:space="preserve">   high chair    </w:t>
      </w:r>
      <w:r>
        <w:t xml:space="preserve">   ISABELLA    </w:t>
      </w:r>
      <w:r>
        <w:t xml:space="preserve">   laundry    </w:t>
      </w:r>
      <w:r>
        <w:t xml:space="preserve">   mommy    </w:t>
      </w:r>
      <w:r>
        <w:t xml:space="preserve">   nap time     </w:t>
      </w:r>
      <w:r>
        <w:t xml:space="preserve">   nipples    </w:t>
      </w:r>
      <w:r>
        <w:t xml:space="preserve">   pacifier    </w:t>
      </w:r>
      <w:r>
        <w:t xml:space="preserve">   pampers    </w:t>
      </w:r>
      <w:r>
        <w:t xml:space="preserve">   pink    </w:t>
      </w:r>
      <w:r>
        <w:t xml:space="preserve">   puff balls     </w:t>
      </w:r>
      <w:r>
        <w:t xml:space="preserve">   sippy cup    </w:t>
      </w:r>
      <w:r>
        <w:t xml:space="preserve">   sleep    </w:t>
      </w:r>
      <w:r>
        <w:t xml:space="preserve">   stroller    </w:t>
      </w:r>
      <w:r>
        <w:t xml:space="preserve">   teething    </w:t>
      </w:r>
      <w:r>
        <w:t xml:space="preserve">   VICTORIA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Victory </dc:title>
  <dcterms:created xsi:type="dcterms:W3CDTF">2021-10-11T09:51:39Z</dcterms:created>
  <dcterms:modified xsi:type="dcterms:W3CDTF">2021-10-11T09:51:39Z</dcterms:modified>
</cp:coreProperties>
</file>