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Isabella Yanez Baby Shower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NURSERY    </w:t>
      </w:r>
      <w:r>
        <w:t xml:space="preserve">   MOBILE    </w:t>
      </w:r>
      <w:r>
        <w:t xml:space="preserve">   MILK    </w:t>
      </w:r>
      <w:r>
        <w:t xml:space="preserve">   DADDY    </w:t>
      </w:r>
      <w:r>
        <w:t xml:space="preserve">   MOMMY    </w:t>
      </w:r>
      <w:r>
        <w:t xml:space="preserve">   LULLABY    </w:t>
      </w:r>
      <w:r>
        <w:t xml:space="preserve">   LOVE    </w:t>
      </w:r>
      <w:r>
        <w:t xml:space="preserve">   JOY    </w:t>
      </w:r>
      <w:r>
        <w:t xml:space="preserve">   DIAPER    </w:t>
      </w:r>
      <w:r>
        <w:t xml:space="preserve">   CUDDLE    </w:t>
      </w:r>
      <w:r>
        <w:t xml:space="preserve">   CRIB    </w:t>
      </w:r>
      <w:r>
        <w:t xml:space="preserve">   BOTTLE    </w:t>
      </w:r>
      <w:r>
        <w:t xml:space="preserve">   BLANKET    </w:t>
      </w:r>
      <w:r>
        <w:t xml:space="preserve">   BIRTH    </w:t>
      </w:r>
      <w:r>
        <w:t xml:space="preserve">   BABY    </w:t>
      </w:r>
      <w:r>
        <w:t xml:space="preserve">   SWADDLE    </w:t>
      </w:r>
      <w:r>
        <w:t xml:space="preserve">   RATTLE    </w:t>
      </w:r>
      <w:r>
        <w:t xml:space="preserve">   PACIFIER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Isabella Yanez Baby Shower Word Search</dc:title>
  <dcterms:created xsi:type="dcterms:W3CDTF">2021-12-12T03:39:33Z</dcterms:created>
  <dcterms:modified xsi:type="dcterms:W3CDTF">2021-12-12T03:39:33Z</dcterms:modified>
</cp:coreProperties>
</file>