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Isabella 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feature    </w:t>
      </w:r>
      <w:r>
        <w:t xml:space="preserve">   gesture    </w:t>
      </w:r>
      <w:r>
        <w:t xml:space="preserve">   nature    </w:t>
      </w:r>
      <w:r>
        <w:t xml:space="preserve">   mixture    </w:t>
      </w:r>
      <w:r>
        <w:t xml:space="preserve">   adventure    </w:t>
      </w:r>
      <w:r>
        <w:t xml:space="preserve">   answer    </w:t>
      </w:r>
      <w:r>
        <w:t xml:space="preserve">   pressure    </w:t>
      </w:r>
      <w:r>
        <w:t xml:space="preserve">   future    </w:t>
      </w:r>
      <w:r>
        <w:t xml:space="preserve">   azure    </w:t>
      </w:r>
      <w:r>
        <w:t xml:space="preserve">   pleasure    </w:t>
      </w:r>
      <w:r>
        <w:t xml:space="preserve">   sculpture    </w:t>
      </w:r>
      <w:r>
        <w:t xml:space="preserve">   scorcher    </w:t>
      </w:r>
      <w:r>
        <w:t xml:space="preserve">   moisture    </w:t>
      </w:r>
      <w:r>
        <w:t xml:space="preserve">   treasure    </w:t>
      </w:r>
      <w:r>
        <w:t xml:space="preserve">   searcher    </w:t>
      </w:r>
      <w:r>
        <w:t xml:space="preserve">   puncture    </w:t>
      </w:r>
      <w:r>
        <w:t xml:space="preserve">   seizure    </w:t>
      </w:r>
      <w:r>
        <w:t xml:space="preserve">   measure    </w:t>
      </w:r>
      <w:r>
        <w:t xml:space="preserve">   preacher    </w:t>
      </w:r>
      <w:r>
        <w:t xml:space="preserve">   creature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's Spelling Word Search</dc:title>
  <dcterms:created xsi:type="dcterms:W3CDTF">2021-10-11T09:52:25Z</dcterms:created>
  <dcterms:modified xsi:type="dcterms:W3CDTF">2021-10-11T09:52:25Z</dcterms:modified>
</cp:coreProperties>
</file>