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Isabelle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calm    </w:t>
      </w:r>
      <w:r>
        <w:t xml:space="preserve">   loyal    </w:t>
      </w:r>
      <w:r>
        <w:t xml:space="preserve">   brave    </w:t>
      </w:r>
      <w:r>
        <w:t xml:space="preserve">   artistic    </w:t>
      </w:r>
      <w:r>
        <w:t xml:space="preserve">   cute    </w:t>
      </w:r>
      <w:r>
        <w:t xml:space="preserve">   happy    </w:t>
      </w:r>
      <w:r>
        <w:t xml:space="preserve">   honest    </w:t>
      </w:r>
      <w:r>
        <w:t xml:space="preserve">   kind    </w:t>
      </w:r>
      <w:r>
        <w:t xml:space="preserve">   nice    </w:t>
      </w:r>
      <w:r>
        <w:t xml:space="preserve">   funny    </w:t>
      </w:r>
      <w:r>
        <w:t xml:space="preserve">   helpful    </w:t>
      </w:r>
      <w:r>
        <w:t xml:space="preserve">   wonderful    </w:t>
      </w:r>
      <w:r>
        <w:t xml:space="preserve">   cool    </w:t>
      </w:r>
      <w:r>
        <w:t xml:space="preserve">   smart    </w:t>
      </w:r>
      <w:r>
        <w:t xml:space="preserve">   sweet    </w:t>
      </w:r>
      <w:r>
        <w:t xml:space="preserve">   caring    </w:t>
      </w:r>
      <w:r>
        <w:t xml:space="preserve">   courageous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Isabelle</dc:title>
  <dcterms:created xsi:type="dcterms:W3CDTF">2022-01-22T03:42:06Z</dcterms:created>
  <dcterms:modified xsi:type="dcterms:W3CDTF">2022-01-22T03:42:06Z</dcterms:modified>
</cp:coreProperties>
</file>