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Isabelle’s Wordsearch!!!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Yummy    </w:t>
      </w:r>
      <w:r>
        <w:t xml:space="preserve">   Cake pops    </w:t>
      </w:r>
      <w:r>
        <w:t xml:space="preserve">   Fudge    </w:t>
      </w:r>
      <w:r>
        <w:t xml:space="preserve">   Brownies    </w:t>
      </w:r>
      <w:r>
        <w:t xml:space="preserve">   Food    </w:t>
      </w:r>
      <w:r>
        <w:t xml:space="preserve">   Rainbows    </w:t>
      </w:r>
      <w:r>
        <w:t xml:space="preserve">   Unicorns    </w:t>
      </w:r>
      <w:r>
        <w:t xml:space="preserve">   Sprinkles    </w:t>
      </w:r>
      <w:r>
        <w:t xml:space="preserve">   Frosting    </w:t>
      </w:r>
      <w:r>
        <w:t xml:space="preserve">   Cupcakes    </w:t>
      </w:r>
      <w:r>
        <w:t xml:space="preserve">   Cake    </w:t>
      </w:r>
      <w:r>
        <w:t xml:space="preserve">   Doughnut    </w:t>
      </w:r>
      <w:r>
        <w:t xml:space="preserve">   Ice cream    </w:t>
      </w:r>
      <w:r>
        <w:t xml:space="preserve">   Caramel    </w:t>
      </w:r>
      <w:r>
        <w:t xml:space="preserve">   Chocolate    </w:t>
      </w:r>
      <w:r>
        <w:t xml:space="preserve">   Lollipop    </w:t>
      </w:r>
      <w:r>
        <w:t xml:space="preserve">   Croissant    </w:t>
      </w:r>
      <w:r>
        <w:t xml:space="preserve">   Bardin    </w:t>
      </w:r>
      <w:r>
        <w:t xml:space="preserve">   Isabelle    </w:t>
      </w:r>
      <w:r>
        <w:t xml:space="preserve">   Cookies    </w:t>
      </w:r>
      <w:r>
        <w:t xml:space="preserve">   Macaroon    </w:t>
      </w:r>
      <w:r>
        <w:t xml:space="preserve">   Pastry’s    </w:t>
      </w:r>
      <w:r>
        <w:t xml:space="preserve">   Candy    </w:t>
      </w:r>
      <w:r>
        <w:t xml:space="preserve">   Cupcake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Isabelle’s Wordsearch!!!</dc:title>
  <dcterms:created xsi:type="dcterms:W3CDTF">2021-10-12T14:26:57Z</dcterms:created>
  <dcterms:modified xsi:type="dcterms:W3CDTF">2021-10-12T14:26:57Z</dcterms:modified>
</cp:coreProperties>
</file>