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Isaiah 49:1-7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CHOSEN    </w:t>
      </w:r>
      <w:r>
        <w:t xml:space="preserve">   FAITHFUL    </w:t>
      </w:r>
      <w:r>
        <w:t xml:space="preserve">   BOW DOWN    </w:t>
      </w:r>
      <w:r>
        <w:t xml:space="preserve">   PRINCES    </w:t>
      </w:r>
      <w:r>
        <w:t xml:space="preserve">   STAND    </w:t>
      </w:r>
      <w:r>
        <w:t xml:space="preserve">   KINGS    </w:t>
      </w:r>
      <w:r>
        <w:t xml:space="preserve">   RULERS    </w:t>
      </w:r>
      <w:r>
        <w:t xml:space="preserve">   NATION    </w:t>
      </w:r>
      <w:r>
        <w:t xml:space="preserve">   ABHORRED    </w:t>
      </w:r>
      <w:r>
        <w:t xml:space="preserve">   DESPISED    </w:t>
      </w:r>
      <w:r>
        <w:t xml:space="preserve">   HOLY ONE    </w:t>
      </w:r>
      <w:r>
        <w:t xml:space="preserve">   LORD    </w:t>
      </w:r>
      <w:r>
        <w:t xml:space="preserve">   REDEEMERR    </w:t>
      </w:r>
      <w:r>
        <w:t xml:space="preserve">   ENDS OF THE EARTH    </w:t>
      </w:r>
      <w:r>
        <w:t xml:space="preserve">   GENTILES    </w:t>
      </w:r>
      <w:r>
        <w:t xml:space="preserve">   SALVATION    </w:t>
      </w:r>
      <w:r>
        <w:t xml:space="preserve">   LIGHT    </w:t>
      </w:r>
      <w:r>
        <w:t xml:space="preserve">   TRIBES    </w:t>
      </w:r>
      <w:r>
        <w:t xml:space="preserve">   RESTORE    </w:t>
      </w:r>
      <w:r>
        <w:t xml:space="preserve">   EYES OF THE LORD    </w:t>
      </w:r>
      <w:r>
        <w:t xml:space="preserve">   HONORED    </w:t>
      </w:r>
      <w:r>
        <w:t xml:space="preserve">   JACOB    </w:t>
      </w:r>
      <w:r>
        <w:t xml:space="preserve">   STRENGTH    </w:t>
      </w:r>
      <w:r>
        <w:t xml:space="preserve">   IN VAIN    </w:t>
      </w:r>
      <w:r>
        <w:t xml:space="preserve">   LABORED    </w:t>
      </w:r>
      <w:r>
        <w:t xml:space="preserve">   ISRAEL    </w:t>
      </w:r>
      <w:r>
        <w:t xml:space="preserve">   SERVANT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Isaiah 49:1-7</dc:title>
  <dcterms:created xsi:type="dcterms:W3CDTF">2021-10-12T14:27:58Z</dcterms:created>
  <dcterms:modified xsi:type="dcterms:W3CDTF">2021-10-12T14:27:58Z</dcterms:modified>
</cp:coreProperties>
</file>