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IsiZulu - Lesson 1 - Words Recap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?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Hello (to one person)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Hello to two or more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Granny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am fine.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word for "you"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Uncle - mother's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Brother - slang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Sister - slang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 you say 'who' in isiZulu?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Aunty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IsiZulu - Lesson 1 - Words Recap</dc:title>
  <dcterms:created xsi:type="dcterms:W3CDTF">2021-10-11T09:52:20Z</dcterms:created>
  <dcterms:modified xsi:type="dcterms:W3CDTF">2021-10-11T09:52:20Z</dcterms:modified>
</cp:coreProperties>
</file>