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IsiZulu: izenzo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bhala    </w:t>
      </w:r>
      <w:r>
        <w:t xml:space="preserve">   bingelela    </w:t>
      </w:r>
      <w:r>
        <w:t xml:space="preserve">   bukela    </w:t>
      </w:r>
      <w:r>
        <w:t xml:space="preserve">   buyela    </w:t>
      </w:r>
      <w:r>
        <w:t xml:space="preserve">   dansa    </w:t>
      </w:r>
      <w:r>
        <w:t xml:space="preserve">   dla    </w:t>
      </w:r>
      <w:r>
        <w:t xml:space="preserve">   dlala    </w:t>
      </w:r>
      <w:r>
        <w:t xml:space="preserve">   fika    </w:t>
      </w:r>
      <w:r>
        <w:t xml:space="preserve">   funda    </w:t>
      </w:r>
      <w:r>
        <w:t xml:space="preserve">   geza    </w:t>
      </w:r>
      <w:r>
        <w:t xml:space="preserve">   gibela    </w:t>
      </w:r>
      <w:r>
        <w:t xml:space="preserve">   gqoka    </w:t>
      </w:r>
      <w:r>
        <w:t xml:space="preserve">   hlala    </w:t>
      </w:r>
      <w:r>
        <w:t xml:space="preserve">   hleka    </w:t>
      </w:r>
      <w:r>
        <w:t xml:space="preserve">   khahlela    </w:t>
      </w:r>
      <w:r>
        <w:t xml:space="preserve">   khala    </w:t>
      </w:r>
      <w:r>
        <w:t xml:space="preserve">   khuluma    </w:t>
      </w:r>
      <w:r>
        <w:t xml:space="preserve">   phuma    </w:t>
      </w:r>
      <w:r>
        <w:t xml:space="preserve">   shayela    </w:t>
      </w:r>
      <w:r>
        <w:t xml:space="preserve">   thatha    </w:t>
      </w:r>
      <w:r>
        <w:t xml:space="preserve">   xhubha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IsiZulu: izenzo</dc:title>
  <dcterms:created xsi:type="dcterms:W3CDTF">2021-10-11T09:52:35Z</dcterms:created>
  <dcterms:modified xsi:type="dcterms:W3CDTF">2021-10-11T09:52:35Z</dcterms:modified>
</cp:coreProperties>
</file>