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IsiZulu word search: The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IZITHELO    </w:t>
      </w:r>
      <w:r>
        <w:t xml:space="preserve">   IMIFINO    </w:t>
      </w:r>
      <w:r>
        <w:t xml:space="preserve">   INYAMA    </w:t>
      </w:r>
      <w:r>
        <w:t xml:space="preserve">   UBISI    </w:t>
      </w:r>
      <w:r>
        <w:t xml:space="preserve">   AMAQANDA    </w:t>
      </w:r>
      <w:r>
        <w:t xml:space="preserve">   IDAMU    </w:t>
      </w:r>
      <w:r>
        <w:t xml:space="preserve">   INJA    </w:t>
      </w:r>
      <w:r>
        <w:t xml:space="preserve">   UMLINI    </w:t>
      </w:r>
      <w:r>
        <w:t xml:space="preserve">   IDADA    </w:t>
      </w:r>
      <w:r>
        <w:t xml:space="preserve">   IKATI    </w:t>
      </w:r>
      <w:r>
        <w:t xml:space="preserve">   INGULUBE    </w:t>
      </w:r>
      <w:r>
        <w:t xml:space="preserve">   IMBUZI    </w:t>
      </w:r>
      <w:r>
        <w:t xml:space="preserve">   IMVU    </w:t>
      </w:r>
      <w:r>
        <w:t xml:space="preserve">   INKUKHU    </w:t>
      </w:r>
      <w:r>
        <w:t xml:space="preserve">   INKOMO    </w:t>
      </w:r>
      <w:r>
        <w:t xml:space="preserve">   IPULAZI    </w:t>
      </w:r>
      <w:r>
        <w:t xml:space="preserve">   EPULAZINI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IsiZulu word search: The Farm</dc:title>
  <dcterms:created xsi:type="dcterms:W3CDTF">2021-10-11T09:53:27Z</dcterms:created>
  <dcterms:modified xsi:type="dcterms:W3CDTF">2021-10-11T09:53:27Z</dcterms:modified>
</cp:coreProperties>
</file>