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Islam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Worship    </w:t>
      </w:r>
      <w:r>
        <w:t xml:space="preserve">   Sacrifice    </w:t>
      </w:r>
      <w:r>
        <w:t xml:space="preserve">   Eid ul-Fitr    </w:t>
      </w:r>
      <w:r>
        <w:t xml:space="preserve">   Eid ul-Adha    </w:t>
      </w:r>
      <w:r>
        <w:t xml:space="preserve">   Al-Hijra    </w:t>
      </w:r>
      <w:r>
        <w:t xml:space="preserve">   Fasting    </w:t>
      </w:r>
      <w:r>
        <w:t xml:space="preserve">   Abaya    </w:t>
      </w:r>
      <w:r>
        <w:t xml:space="preserve">   jilbab    </w:t>
      </w:r>
      <w:r>
        <w:t xml:space="preserve">   Hijab    </w:t>
      </w:r>
      <w:r>
        <w:t xml:space="preserve">   Quran    </w:t>
      </w:r>
      <w:r>
        <w:t xml:space="preserve">   Prophets    </w:t>
      </w:r>
      <w:r>
        <w:t xml:space="preserve">   Angles    </w:t>
      </w:r>
      <w:r>
        <w:t xml:space="preserve">   Arabic    </w:t>
      </w:r>
      <w:r>
        <w:t xml:space="preserve">   Muslim    </w:t>
      </w:r>
      <w:r>
        <w:t xml:space="preserve">   Saudi Arabia    </w:t>
      </w:r>
      <w:r>
        <w:t xml:space="preserve">   Muhammad    </w:t>
      </w:r>
      <w:r>
        <w:t xml:space="preserve">   Allah    </w:t>
      </w:r>
      <w:r>
        <w:t xml:space="preserve">   Imam    </w:t>
      </w:r>
      <w:r>
        <w:t xml:space="preserve">   Mecca    </w:t>
      </w:r>
      <w:r>
        <w:t xml:space="preserve">   Ramadan    </w:t>
      </w:r>
      <w:r>
        <w:t xml:space="preserve">   Haram    </w:t>
      </w:r>
      <w:r>
        <w:t xml:space="preserve">   Halal    </w:t>
      </w:r>
      <w:r>
        <w:t xml:space="preserve">   Islam    </w:t>
      </w:r>
      <w:r>
        <w:t xml:space="preserve">   Mosque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Islam</dc:title>
  <dcterms:created xsi:type="dcterms:W3CDTF">2021-10-11T09:53:59Z</dcterms:created>
  <dcterms:modified xsi:type="dcterms:W3CDTF">2021-10-11T09:53:59Z</dcterms:modified>
</cp:coreProperties>
</file>