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abaya    </w:t>
      </w:r>
      <w:r>
        <w:t xml:space="preserve">   Kaaba    </w:t>
      </w:r>
      <w:r>
        <w:t xml:space="preserve">   sawm    </w:t>
      </w:r>
      <w:r>
        <w:t xml:space="preserve">   pilgrimage    </w:t>
      </w:r>
      <w:r>
        <w:t xml:space="preserve">   tawaf    </w:t>
      </w:r>
      <w:r>
        <w:t xml:space="preserve">   iftar    </w:t>
      </w:r>
      <w:r>
        <w:t xml:space="preserve">   prayer mat    </w:t>
      </w:r>
      <w:r>
        <w:t xml:space="preserve">   maghrib    </w:t>
      </w:r>
      <w:r>
        <w:t xml:space="preserve">   Mosque    </w:t>
      </w:r>
      <w:r>
        <w:t xml:space="preserve">   Hajj    </w:t>
      </w:r>
      <w:r>
        <w:t xml:space="preserve">   Zakat    </w:t>
      </w:r>
      <w:r>
        <w:t xml:space="preserve">   Salah    </w:t>
      </w:r>
      <w:r>
        <w:t xml:space="preserve">   Allah    </w:t>
      </w:r>
      <w:r>
        <w:t xml:space="preserve">   Muslim    </w:t>
      </w:r>
      <w:r>
        <w:t xml:space="preserve">   prophet    </w:t>
      </w:r>
      <w:r>
        <w:t xml:space="preserve">   Qur'an    </w:t>
      </w:r>
      <w:r>
        <w:t xml:space="preserve">   Mecca    </w:t>
      </w:r>
      <w:r>
        <w:t xml:space="preserve">   Niqab    </w:t>
      </w:r>
      <w:r>
        <w:t xml:space="preserve">   Hijab    </w:t>
      </w:r>
      <w:r>
        <w:t xml:space="preserve">   Throbe    </w:t>
      </w:r>
      <w:r>
        <w:t xml:space="preserve">   Ramadan    </w:t>
      </w:r>
      <w:r>
        <w:t xml:space="preserve">   Fasting    </w:t>
      </w:r>
      <w:r>
        <w:t xml:space="preserve">   Shahadah    </w:t>
      </w:r>
      <w:r>
        <w:t xml:space="preserve">   Islam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</dc:title>
  <dcterms:created xsi:type="dcterms:W3CDTF">2021-12-21T03:42:42Z</dcterms:created>
  <dcterms:modified xsi:type="dcterms:W3CDTF">2021-12-21T03:42:42Z</dcterms:modified>
</cp:coreProperties>
</file>