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Islam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of Five Pillars of Islam: There is only one God, and Muhammad is his prophet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Covered market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Muslims in the majority today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Means "peace through submission to the will of Allah"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High government official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Leader of the Muslims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Muslims who accept only the descendants of Ali as rulers of Islam; in Iraq and Iran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Islamic house of worship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Calls the faithful to prayer from the minaret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Arabic for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Their religion is Islam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of Five Pillars of Islam: Give money to poor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Lived in the desert, so they traveled to survive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of Five Pillars of Islam: Do not eat or drink from dawn to sunset during Ramadan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Holy scriptures of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of Five Pillars of Islam: Make a journey (hajj) to Makkah (Mecca)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Belief in one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Ruler of an Arabic tribe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Arabic world made advances in math, chemistry, medicine, and this science, which is the study of the stars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Prophet of God, politician, military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Warfare in defense of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of Five Pillars of Islam: Do this 5 times a day, facing Makkah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Muslim law code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Islam</dc:title>
  <dcterms:created xsi:type="dcterms:W3CDTF">2021-10-11T09:52:36Z</dcterms:created>
  <dcterms:modified xsi:type="dcterms:W3CDTF">2021-10-11T09:52:36Z</dcterms:modified>
</cp:coreProperties>
</file>