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Islam Beliefs and Teachings  KEY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ADALAT    </w:t>
      </w:r>
      <w:r>
        <w:t xml:space="preserve">   AKHIRAH    </w:t>
      </w:r>
      <w:r>
        <w:t xml:space="preserve">   ALLAH    </w:t>
      </w:r>
      <w:r>
        <w:t xml:space="preserve">   HAJJI    </w:t>
      </w:r>
      <w:r>
        <w:t xml:space="preserve">   ID-UL-ADHA    </w:t>
      </w:r>
      <w:r>
        <w:t xml:space="preserve">   IMAMATE    </w:t>
      </w:r>
      <w:r>
        <w:t xml:space="preserve">   IMMANENT    </w:t>
      </w:r>
      <w:r>
        <w:t xml:space="preserve">   ISLAM    </w:t>
      </w:r>
      <w:r>
        <w:t xml:space="preserve">   JIBRIL    </w:t>
      </w:r>
      <w:r>
        <w:t xml:space="preserve">   JIHAD    </w:t>
      </w:r>
      <w:r>
        <w:t xml:space="preserve">   JUMMAH    </w:t>
      </w:r>
      <w:r>
        <w:t xml:space="preserve">   KHUMS    </w:t>
      </w:r>
      <w:r>
        <w:t xml:space="preserve">   MIHRAB    </w:t>
      </w:r>
      <w:r>
        <w:t xml:space="preserve">   MONOTHEISTIC    </w:t>
      </w:r>
      <w:r>
        <w:t xml:space="preserve">   MUSLIM    </w:t>
      </w:r>
      <w:r>
        <w:t xml:space="preserve">   PREDESTINATION    </w:t>
      </w:r>
      <w:r>
        <w:t xml:space="preserve">   PROSTRATION    </w:t>
      </w:r>
      <w:r>
        <w:t xml:space="preserve">   RAKAH    </w:t>
      </w:r>
      <w:r>
        <w:t xml:space="preserve">   RISALAH    </w:t>
      </w:r>
      <w:r>
        <w:t xml:space="preserve">   SHAHADAH    </w:t>
      </w:r>
      <w:r>
        <w:t xml:space="preserve">   SUNNAH    </w:t>
      </w:r>
      <w:r>
        <w:t xml:space="preserve">   SUNNI    </w:t>
      </w:r>
      <w:r>
        <w:t xml:space="preserve">   SUPREMACY    </w:t>
      </w:r>
      <w:r>
        <w:t xml:space="preserve">   TAWHID    </w:t>
      </w:r>
      <w:r>
        <w:t xml:space="preserve">   TRANSCENDENT    </w:t>
      </w:r>
      <w:r>
        <w:t xml:space="preserve">   WUDU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Beliefs and Teachings  KEY TERMS </dc:title>
  <dcterms:created xsi:type="dcterms:W3CDTF">2021-10-11T09:54:02Z</dcterms:created>
  <dcterms:modified xsi:type="dcterms:W3CDTF">2021-10-11T09:54:02Z</dcterms:modified>
</cp:coreProperties>
</file>