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Islam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who invented algebra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Muslim code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 Muslims assemble to pray?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islamic code of moral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persian word for cheque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main types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person, who when killed, started a rebellion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non-Islamic monotheistic religions included Christianity, Judaism, and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Muslim word for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artistic writing in ornate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those who disliked 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caliphate lasted from 750 to 1258 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complex ornate design that incorporates geometric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metal maps of the sky were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Islamic scholar class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city where the house of wisdom was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Jews and Christians were considered...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creator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Umayyads and Abbasids were examples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submission to allah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Islamic god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device was composed of rings and was used to calculate the time of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greatest Persian physician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other type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Arabic word for striving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caliphate named after Fatima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muslim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first Caliph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Spanish city that housed the Al-Hambra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travel to mecca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Crossword</dc:title>
  <dcterms:created xsi:type="dcterms:W3CDTF">2021-10-11T09:53:27Z</dcterms:created>
  <dcterms:modified xsi:type="dcterms:W3CDTF">2021-10-11T09:53:27Z</dcterms:modified>
</cp:coreProperties>
</file>