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Islam Keywords: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Fasting, to refrain from eating and drinking during daylight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feast of breaking the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Creed, a set of Musilm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Almsgiving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collection of stories about the life and teachings of Muhammad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and most important prophet in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Muslim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Submission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Marks of a believer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Muslim pilgrimage to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messenger from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God, the name of the Supreme Being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Keywords:</dc:title>
  <dcterms:created xsi:type="dcterms:W3CDTF">2021-10-11T09:53:00Z</dcterms:created>
  <dcterms:modified xsi:type="dcterms:W3CDTF">2021-10-11T09:53:00Z</dcterms:modified>
</cp:coreProperties>
</file>